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Postaw, JAHWE, straż przy moich ustach, Pilnuj drzwi moich warg!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2024-04-30T08:20:48Z</dcterms:modified>
</cp:coreProperties>
</file>