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mnie od łap potrzasku, który na mnie zastawili, I od pułapek* (ludzi) dopuszczających się bezprawia!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mnie przed szponami potrzasku, który na mnie zastawili, Chroń od pułapek ludzi czyniących nieprawość!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Strzeż mnie od sidła,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zastawili na mnie, i od pułapek czyniących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mię od sidła, które na mię zastawili, i od sideł czyniących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mię od sidła, które na mię zastawili, i od obrazy tych, którzy broją złości.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Uchroń mnie od sidła, które zastawili na mnie, i od pułapek złoczyńców.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mię od sidła, które zastawili na mnie, I od zasadzek złoczyńców!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mnie przed sidłami, które na mnie zastawili, i przed pułapkami tych, którzy czynią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mnie od pułapki, którą zastawili na mnie, i od zasadzki dopuszczających się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Ustrzeż mnie od sideł, które na mnie zastawiają, od zasadzek nieprawość czyniących.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Ustrzeż mnie od sideł, co na mnie zastawili i od zasadzek złoczyńców.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mnie przed szponami pułapki, którą na mnie zastawili, i przed sidłami krzywdzicieli.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&lt;x&gt;230 140:6&lt;/x&gt;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2024-04-30T16:02:04Z</dcterms:modified>
</cp:coreProperties>
</file>