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Dawida.* JAHWE, usłysz moją modlitwę, Skłoń ucho ku memu błaganiu o miłosierdzie! Odpowiedz mi w swojej wierności – w (swojej) sprawiedliwości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królewski, pod. jak Ps 2, 18, 20, 21, 27, 35, 45, 72, 89, 101, 110, 118, 132, 144 :1-11. Ps ten zaliczany jest też do siedmiu Psalmów pokutnych: Ps 6, 32, 38, 51, 102, 130, 143.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2024-05-07T12:31:29Z</dcterms:modified>
</cp:coreProperties>
</file>