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1"/>
        <w:gridCol w:w="1385"/>
        <w:gridCol w:w="6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swojej łasce wygub moich wrogów; Zniszcz wszystkich dręczących mą duszę, Gdyż ja jestem Twoim sługą!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2024-05-07T09:40:33Z</dcterms:modified>
</cp:coreProperties>
</file>