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9"/>
        <w:gridCol w:w="6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kształtuje niebo i ziemię, Morze i wszystko, co w nim jest.* (On) dochowuje wierności na wieki,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&lt;x&gt;510 14:15&lt;/x&gt;;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2024-04-29T14:25:09Z</dcterms:modified>
</cp:coreProperties>
</file>