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głodnym – JAHWE wyzwala uwięzionych,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wygłodzonym. JAHWE wyzwala uwięzionych,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oddaje sprawiedliwość pokrzywdzonym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chleb głodnym; JAHWE uwalnia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sprawiedliwość ukrzywdzonym, i daje chleb zgłodniałym; Pan rozwiązuje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strzeże prawdy na wieki, czyni sprawiedliwość ukrzywdzonym, daje pokarm łaknącym. JAHWE rozwięzuje spętane,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prawo uciśnionym i daje chleb głodnym. Pan uwalnia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głodnym, Pan oswobadza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pokrzywdzonym, daje chleb głodnym. JAHWE uwalnia więźniów,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w obronę skrzywdzonych, daje pokarm zgłodniałym. JAHWE uwalnia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oddaje sprawiedliwość uciśnionym, użycza pokarmu zgłodniałym. Jahwe wyzwala uwięzionych,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Почніть Господеві в визнаванні, співайте на гуслях нашому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Pokrzywdzonym wymierza sprawiedliwość, łaknącym daje chleb oraz wyzwala uwięzionych.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sprawuje sąd na rzecz oszukanych, który chleb daje głodnym. JAHWE uwalnia związanych.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2024-04-29T12:56:17Z</dcterms:modified>
</cp:coreProperties>
</file>