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skrzywdzonym, Daje chleb głodnym – JAHWE wyzwala uwięzionych,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2024-04-29T13:27:16Z</dcterms:modified>
</cp:coreProperties>
</file>