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przychodniów, Wspomaga sierotę i wdowę* – I utrudnia drogę bezbożnym.**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68:6&lt;/x&gt;; &lt;x&gt;240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11QPs a dodaje: Z powodu JHWH (niech) cała ziemia przed (Nim drży…) Dzięki poznaniu Go we wszystkich Jego dziełach, (które) stworzył (… w) potężnych Jego dziełach.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2024-04-29T09:37:43Z</dcterms:modified>
</cp:coreProperties>
</file>