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 – Gęsta ciemność pod Jego stopami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nachylił niebo i zstąpił, Gęstą ciemność miał pod stopami,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cherubina i latał; latał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niebios, i zstąpił, a ciemność była pod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niebios i zstąpił, i mgła pod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Nagiął On niebiosa i zstąpił, a czarna chmura była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zstąpił, A ciemna chmura była pod stopami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 z czarną chmurą pod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zstąpił, a ciemna chmura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niebiosa i zstąpił, a ciemna chmura [kłębiła się]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чистий, він перебуває на віки віків. Господні присуди правдиві, оправдані в собі,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 niebiosa i zstąpił, a pod Jego stopami gęsta mgła.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 na cherubie, i przyleciał, i przybył, mknąc na skrzydłach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2024-04-30T03:11:59Z</dcterms:modified>
</cp:coreProperties>
</file>