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Ukazało się dno wód I odsłoniły się posady świata Od Twego upomnienia,* JAHWE, Od podmuchu tchnienia Twoich nozdrzy.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morze ukazało swe dno! Ziemia odsłoniła posady! Sprawił to Twój wojenny zew, Jakby podmuch tchnienia Twoich nozdrzy.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 wysoka, chwycił mnie, wyciągnął mnie z 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okazały się głębokości wód, a odkryte są grunty świata na fukanie twoje, Panie! i na tchnienie wiatru nozdrzy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okazały się źrzódła wód i odkryły się fundamenty okręgu ziemie: od fukania twego, JAHWE, od tchnienia ducha gniewu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ukazało się dno morza i obnażyły się posady lądu od groźnej nagany Twej, Panie, i podmuchu wichru Twoich nozdrzy.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Ukazało się dno morza I odsłoniły się posady świata Od groźby twojej, Panie, Od tchnienia gniewu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ukazało się dno morza, i odsłoniły fundamenty ziemi od Twego, JAHWE, napomnienia, od tchnienia wichru Twojego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Twojej groźby, JAHWE, od podmuchu Twego gniewu odsłoniło się dno morza i obnażyły się fundamenty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ukazało się łożysko wód, obnażyły się podwaliny ziemi na głos Twego gniewu, Jahwe, na groźne tchnienie Twoich nozdrzy.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Ukazały się też łożyska wód, a od Twej groźby, WIEKUISTY, i od zadęcia wichru Twego gniewu obnażyły się posady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 z wysokości, chwytał mnie, wyciągał mnie z wielkich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Twego okrzyku wojennego : zob. zastosowanie tego słowa w &lt;x&gt;230 68:30&lt;/x&gt;;&lt;x&gt;230 106:9&lt;/x&gt;; &lt;x&gt;410 1:4&lt;/x&gt; oraz związanego z nim rz w &lt;x&gt;220 26:11&lt;/x&gt;; &lt;x&gt;230 9:5&lt;/x&gt;;&lt;x&gt;230 76:6&lt;/x&gt;;&lt;x&gt;230 104:7&lt;/x&gt;; &lt;x&gt;290 50:2&lt;/x&gt;;&lt;x&gt;290 51:20&lt;/x&gt;;&lt;x&gt;290 66:15&lt;/x&gt;.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2024-04-30T01:16:52Z</dcterms:modified>
</cp:coreProperties>
</file>