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96"/>
        <w:gridCol w:w="2301"/>
        <w:gridCol w:w="4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Kocham Cię,* JAHWE, moja mocy!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Kocham Cię, JHWH, </w:t>
      </w:r>
      <w:r>
        <w:rPr>
          <w:rtl/>
        </w:rPr>
        <w:t>אֶרְחָמְָך יְהוָה</w:t>
      </w:r>
      <w:r>
        <w:rPr>
          <w:rtl w:val="0"/>
        </w:rPr>
        <w:t xml:space="preserve"> (’erchamecha JHWH), wskazuje na szczególną więź między Bogiem a autorem Psalmu. Wg 11QPs c : Z troską zabiegam o Ciebie (?). Wg G: Będę Cię kochał, Panie.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2024-04-30T03:48:03Z</dcterms:modified>
</cp:coreProperties>
</file>