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szeroką przestrzeń, Wyratował mnie, gdyż ma we mnie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szeroką przestrzeń, Wyratował, gdyż znalazł we mnie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Nagrodził mnie JAHWE według mojej sprawiedliwości, oddał mi według czystości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mię na przestrzeństwo; wyrwał mię, iż mię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na przestrzeństwo, zbawił mię, iż mię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 mnie na miejsce przestronne; ocala, bo mnie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szeroką przestrzeń, Wyratował mnie, gdyż mię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przestronne miejsce i ocalił, bo mnie szczerze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wyprowadził na miejsce przestronne, wybawił mnie, gdyż we mnie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mnie na miejsce przestronne i ocalił, bo mnie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przestronność i mnie wybawił, gdyż mnie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nagradza mnie stosownie do mej prawości; odpłaca mi stosownie do czystości moich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2024-04-30T02:00:54Z</dcterms:modified>
</cp:coreProperties>
</file>