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7"/>
        <w:gridCol w:w="1744"/>
        <w:gridCol w:w="5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mam przed sobą wszystkie Jego prawa I Jego ustaw nie odrzucam od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2024-04-30T02:34:33Z</dcterms:modified>
</cp:coreProperties>
</file>