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byłem szczerym przed nim, a strzegłem się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niepokalanym z nim, i będę się strzegł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niegodziwości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się ustrzegłem przed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wobec Niego nienagannie i wystrzegałem się wszelkiego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jestem Jemu oddany i wystrzegam się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czystości moich rąk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2024-04-30T07:32:56Z</dcterms:modified>
</cp:coreProperties>
</file>