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0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wiernym* ** obchodzisz się wiernie, Z człowiekiem nienagannym – nienagannie.***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oddanemu Tobie okazujesz wierność, Z nienagannym postępujesz nienagannie,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czystego okażesz się czysty, a wobec przewrotnego postąpisz przewrotnie;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Panie! z miłosiernym miłosiernie się obejdziesz, a z mężem szczerym szczerze sobie postąpisz.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świętym święty będziesz, a z mężem niewinnym niewinny będziesz;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miłościwy dla miłościwego i względem męża szlachetnego jesteś szlachetny,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pobożnym obchodzisz się łaskawie, Z nienagannym postępujesz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dla pobożnego jesteś łaskawy, dla uczciwego – uczciwy.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Dochowujesz wierności temu, kto jest wierny, z człowiekiem nienagannym postępujesz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Dobrego i Ty darzysz dobrocią, z człowiekiem rzetelnym postępujesz rzetelnie;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proszącym o litość postępujesz miłosiernie, a z prawym mężem – nieskazitelnie.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strzegącego czystości okażesz się czysty, a wobec przewrotnego okażesz się przebiegły.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świętym, bogobojnym,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4:4&lt;/x&gt;; &lt;x&gt;230 12:2&lt;/x&gt;; &lt;x&gt;230 16:10&lt;/x&gt;; &lt;x&gt;230 31:24&lt;/x&gt;; &lt;x&gt;230 37:28&lt;/x&gt;; &lt;x&gt;230 86:2&lt;/x&gt;; &lt;x&gt;230 97:10&lt;/x&gt;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2024-04-30T05:35:34Z</dcterms:modified>
</cp:coreProperties>
</file>