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7"/>
        <w:gridCol w:w="2112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czystym okazujesz się czysty, A z przewrotnym postępujesz nieprzewidywalnie.*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Czysty może liczyć na Twą czystość, Przewrotnego — czeka zaskoczenie.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lud strapiony wybawisz, a oczy wyniosłe poniżysz.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uprzejmym uprzejmie się obejdziesz, a z przewrotnym przewrotnie sobie postąpisz;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wybranym wybrany będziesz, a z przewrotnym przewrotny się zstaniesz.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czystego okazujesz się czysty, wobec przewrotnego jesteś przebiegły.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czystym okazujesz się czysty, A z przewrotnym postępujesz przewrotnie.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czystego jesteś czysty, a dla przewrotnego –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uczciwym postępujesz uczciwie, ale z przewrotnym - przebiegle.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czystemu objawiasz swą czystość, ale przemyślny jesteś wobec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Oczyszczonego oczyszczasz, a z przewrotnym walczysz.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Uciśnionych bowiem ty sam wybawisz, lecz oczy wyniosłe poniżysz.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przewrotnie, zawile.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2024-04-30T04:37:05Z</dcterms:modified>
</cp:coreProperties>
</file>