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Słowa JAHWE —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doskonała jest; słowo Pańskie jest ogniem wypławione. Tarczą jest wszystkich,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- niezmazana droga jego, słowa PANSKIE ogniem wypławione, obrońcą jest wszytkich mających nadzieję w 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Boga droga jest nieskalana, słowo Pana w ogniu wypróbowane;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Pańskie jest wypróbowane. Jest tarczą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JAHWE wypróbowane. On jest tarczą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Boże są doskonałe, słowo Jahwe ma próbę ogniową; puklerzem jest On dla wszystkich, którzy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nieskazitelna jest Jego droga, a Słowo WIEKUISTEGO czyste;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Jehowy?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2024-04-30T00:08:33Z</dcterms:modified>
</cp:coreProperties>
</file>