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2"/>
        <w:gridCol w:w="187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Bogiem oprócz JHWH?* Kto skałą prócz naszego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32:39&lt;/x&gt;; &lt;x&gt;230 86:8&lt;/x&gt;; &lt;x&gt;290 45:5&lt;/x&gt;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2:2&lt;/x&gt;; &lt;x&gt;230 95:1&lt;/x&gt;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2024-04-30T05:41:45Z</dcterms:modified>
</cp:coreProperties>
</file>