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1"/>
        <w:gridCol w:w="202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On mnie opasuje mocą, On uczynił moją drogę nienaganną.*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opasuje mnie mocą, On nauczył mnie żyć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czyni jak u łani i stawia mnie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Bogiem, który mię opasuje mocą, a czyni prostą drogę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mię opasał mocą i położył niepokalaną drogę moję,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co mocą mnie przepasuje i nienaganną czyni moją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mię opasuje mocą, A uczynił doskonałą drogę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mnie uzbraja mocą i czyni doskonałą moją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przepasuje mnie mocą, nieskalaną czyni moją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opasuje mnie mocą i prostą czyni drogę moją;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Boga, co mnie opasał siłą oraz prostą uczynił moją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upodabniając moje nogi do nóg łani, i on sprawia, że stoję na miejscach dla mnie wysokich.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doskonałą.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2024-04-30T03:38:17Z</dcterms:modified>
</cp:coreProperties>
</file>