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Zawołam* do JAHWE godnego chwały I będę wybawiony od moich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zawołać 11QPs c; Wielbiąc, wezwę Pana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2024-04-30T02:11:56Z</dcterms:modified>
</cp:coreProperties>
</file>