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Opasałeś mnie mocą do walki, Rzuciłeś pode mnie moich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2024-04-30T02:22:05Z</dcterms:modified>
</cp:coreProperties>
</file>