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4"/>
        <w:gridCol w:w="2153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ich jak proch na wietrze, Zmiotę jak błoto z ulicy.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2024-04-30T00:13:32Z</dcterms:modified>
</cp:coreProperties>
</file>