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 I poddaje mi narody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2024-04-30T03:09:32Z</dcterms:modified>
</cp:coreProperties>
</file>