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JAHWE, będę Cię sławił wśród narodów, Śpiewał na cześć Twojego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pośród narodów, Śpiewał na cześć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dajesz wielkie wybawienie swemu królowi i na wieki okazujesz miłosierdzie swemu pomazańcowi Dawidowi i jego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cię, Panie! będę wyznawał między narodami, a będę śpiewał imieniowi twemu. Boś zacnie wybawił króla swego, a czynisz miłosierdzie pomazańcowi swemu Dawidowi, i nasieniu jego,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będęć wyznawał między narody, JAHWE, a imieniowi twemu pieśń zaśpiewam,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będę Cię, o Panie, chwalił między narodami i 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będę cię, Panie, wysławiał między narodami I będę śpiewał imieniu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Cię chwalić wśród narodów, Panie, chcę śpiewać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Cię sławię wśród narodów, JAHWE, śpiewam psalm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wysławiać Cię będę, Jahwe, wśród narodów i będę opiewał chwałę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Cię sławić pomiędzy narodami, WIEKUISTY, będę śpiewał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swego króla dokonuje on wielkich aktów wybawienia i okazuje lojalną życzliwość swemu pomazańcowi, Dawidowi i jego potomstwu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2024-04-30T07:57:30Z</dcterms:modified>
</cp:coreProperties>
</file>