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JAHWE, będę Cię sławił wśród narodów, 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2024-04-30T00:16:09Z</dcterms:modified>
</cp:coreProperties>
</file>