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Zacisnęły się wokół mnie powrozy Szeolu, Wpadłem w sidła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schwytały sidła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2024-04-30T05:55:53Z</dcterms:modified>
</cp:coreProperties>
</file>