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wzywałem JAHWE, Wołałem do mojego Boga,* (A On) ze swego przybytku usłyszał mój głos I moje wołanie do Niego dotarło do Jego uszu.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3:5&lt;/x&gt;; &lt;x&gt;230 118:5&lt;/x&gt;; &lt;x&gt;230 120:1&lt;/x&gt;; &lt;x&gt;310 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2024-04-30T03:33:49Z</dcterms:modified>
</cp:coreProperties>
</file>