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8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 też do nich w swoim gniewie,*W swej gwałtowności ich zatrwoży: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34:2&lt;/x&gt;; &lt;x&gt;730 6:15-17&lt;/x&gt;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2024-05-04T02:48:25Z</dcterms:modified>
</cp:coreProperties>
</file>