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4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zmusisz ich do ucieczki, Cięciwę łuku swego naciągnąłeś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2024-05-01T15:10:36Z</dcterms:modified>
</cp:coreProperties>
</file>