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strzegących Jego przymierza oraz Jego postanowień.*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drogi Pana to łaska i wierność Dla tych, którzy trwają przy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ścieżki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i prawda dla tych, którzy strzegą jego przymierza i 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Pańskie są miłosierdzie i prawda tym, którzy strzegą przymierza jego, i świadectwa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drogi PANSKIE, miłosierdzie i prawda szukającym testamentu jego i świadectw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Wszystkie ścieżki Pana - to łaskawość i wierność dla tych, co strzegą przymierza i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tych, którzy strzegą przymierza i nakazów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ścieżki JAHWE to łaska i prawda dla przestrzegających Jego przymierza i 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wskazane przez JAHWE to łaska i wierność dla tych, co strzegą nakazów 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drogi Jahwe to dobroć i wierność dla tych, co strzegą Jego Przymierza i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руках яких є беззаконня, їхня правиця наповнилася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BOGA są miłosierdziem i prawdą, dla tych, co przestrzegają Przymierza, a także Jego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JAHWE są lojalną życzliwością i wiernością wobec prawdy dla tych, którzy przestrzegają jego przymierza i jego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przymierza i Jego postanowień : hend. (?): postanowień (l. świadectw ) Jego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2024-04-29T15:55:06Z</dcterms:modified>
</cp:coreProperties>
</file>