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boją się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mogą liczyć na Jego przyjaźń,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ich uczyni częścią swojego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JAHWE jest objawiona tym, którzy się go boją, oznajmi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Pańska objawiona jest tym, którzy się go boją, a przymierze swoje oznajmuje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Podpora jest JAHWE bojącym się go i testament jego, aby im był oznajmiony.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przyjaźnie obcuje z tymi, którzy się Go boją, i powierza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 Panem mają ci, którzy się go boją, On też obwieszcza im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przyjazny tym, którzy się Go boją, i daje im poznać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podporą tych, którzy się Go boją, objawia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przyjaźnią tych, co się Go boją, i poucza ich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zgromadza tych, którzy się Go boją, by im objawić Swe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Zażyła więź z Jehową jest udziałem tych, którzy się go boją, a także jego przymierze, by dać im je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2024-04-29T09:14:40Z</dcterms:modified>
</cp:coreProperties>
</file>