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2"/>
        <w:gridCol w:w="2689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wybawże Izraela ze 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Boże, Izraela ze wszytkich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wszelkich niedoli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o Boże, Izraela od wszystkich jego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Israela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2024-04-29T09:20:50Z</dcterms:modified>
</cp:coreProperties>
</file>