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 poznać Twe drogi, Naucz mnie 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twe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daj mi poznać drogi twe, ścieżek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nieprawość czyniący bez przyczyny. Drogi twoje okaż mi, JAHWE, a szcieżek twoich naucz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Daj mi poznać drogi Twoje, Panie, i naucz mnie Twoich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wskaż mi drogi swoje, Ścieżek swoich naucz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mi, JAHWE, poznać Twoje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drogi Twoje, JAHWE, naucz mnie chodzić ścieżkami, które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drogi Twoje, poucz mnie o Twoich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з безумною радою і не війду з переступниками.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Twoje drogi, WIEKUISTY, wskaż mi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twe drogi, Jehowo; naucz mnie ścieżek twoich.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2024-04-29T16:11:34Z</dcterms:modified>
</cp:coreProperties>
</file>