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2000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poznał Twoje drogi, Naucz mnie Twoich ścieżek.*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25:12&lt;/x&gt;; &lt;x&gt;230 27:11&lt;/x&gt;; &lt;x&gt;230 86:11&lt;/x&gt;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2024-04-29T09:42:36Z</dcterms:modified>
</cp:coreProperties>
</file>