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swojej prawdzie i pouczaj mnie, Gdyż Ty jesteś Bogiem mojego zbawienia, Na* Ciebie czekam cały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akrostychiczna przemawia za umieszczeniem w tym miejscu spójnika i : I na Ciebie czekam cały dzień.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należałoby w to miejsce przenieść trzecią strofę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2024-04-29T12:17:22Z</dcterms:modified>
</cp:coreProperties>
</file>