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zysk z mojej krwi, Z mojego zejścia do grobu?* Czy proch może Cię sławić?** Czy może ogłaszać Twoją wierność?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szeolu (&lt;x&gt;230 16:10&lt;/x&gt;;&lt;x&gt;230 49:10&lt;/x&gt;;&lt;x&gt;230 55:24&lt;/x&gt;;&lt;x&gt;230 103:4&lt;/x&gt;). Występujące w tekście ׁ</w:t>
      </w:r>
      <w:r>
        <w:rPr>
          <w:rtl/>
        </w:rPr>
        <w:t>שַחַת</w:t>
      </w:r>
      <w:r>
        <w:rPr>
          <w:rtl w:val="0"/>
        </w:rPr>
        <w:t xml:space="preserve"> (szachat) jest synonimem Szeolu. Z mojego zejścia w zepsucie (tzn. z mojego rozłożenia się)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2024-04-27T18:19:36Z</dcterms:modified>
</cp:coreProperties>
</file>