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wołam do Ciebie; Boga, mojego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gdybym zstąpił do dołu? Czy proch będzie cię chwalić? Czy będzie głosić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wołałem do ciebie, Panie! a Panum się modlił,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wołać będę i do Boga mego modlić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Panie, błagam Boga mego o miłosierdzie: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wołałem I Pana błagałem o 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błagam mojego Pana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wołałem, mego Boga błagałem o litość: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i błagałem Pana mego o zmiłowanie: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замкнув мене в руках ворога, Ти поставив мої ноги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wołałem, WIEKUISTY; modliłem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korzyść z mej krwi, gdy zstąpię do dołu? Czy proch będzie cię sławić? Czy opowie o twej wierności wobec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2024-04-28T00:32:50Z</dcterms:modified>
</cp:coreProperties>
</file>