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9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W tobie, JAHWE, pokładam nadzieję, niech nigdy nie doznam wstydu, wyzwól mnie w swojej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Dawidowi, na 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Повчання. Блаженні, яким відпущено беззаконня і яким покрито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ciebie, JAHWE, się schroniłem. Obym nigdy nie został zawstydzony. W prawości swej zapewnij mi ocalenie.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mesjański, pod. jak Ps 2, 22, 110.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2024-05-28T17:06:19Z</dcterms:modified>
</cp:coreProperties>
</file>