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szukałem schronienia, Obym nigdy nie został zawstydzony; Wybaw mnie ze względu na swą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Tobie szukam schronienia, Obym nigdy nie doznał zawodu; Wybaw mnie ze względu na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swego ucha, czym prędzej mnie ocal; bądź mi mocną skałą, domem obronnym, abyś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Panie! nadzieję mam, niech nie będę zawstydzony na wieki; w sprawiedliwości twojej wybaw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tobiem, JAHWE, nadzieję miał: niech nie będę zawstydzon na wieki, w sprawiedliwości twojej wybaw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 Ciebie się uciekam, niech nigdy nie doznam zawodu; wybaw mnie w Twojej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Panie, szukałem schronienia, Obym nigdy nie doznał wstydu! Przez sprawiedliwość swoją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szukam schronienia – obym nigdy nie doznał wstydu! Ocal mnie w Twojej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się uciekam, niech nie doznam zawodu na wieki! Wybaw mnie,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ufność pokładam, niech nigdy nie będę zawstydzony! W sprawiedliwości Twojej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якому Господь не зачислить гріх, і немає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WIEKUISTY, się chronię, obym się nie zawstydził na wieki; wybaw mnie w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swego ucha. Śpiesznie mnie wyzwól. Stań się dla mnie twierdzą skalną, domem twierdz, by mnie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&lt;x&gt;230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2024-05-28T22:09:57Z</dcterms:modified>
</cp:coreProperties>
</file>