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wielka jest Twoja dobroć, Którą zgromadziłeś dla żyjących w Twej bojaźni I na oczach synów ludzkich Okazałeś szukającym w Tobie schronienia.*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wielka jest Twoja dobroć! Darzysz nią żyjących w Twej bojaźni I wyraźnie okazujesz ją tym wszystkim, Którzy chronią się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Ukryjesz ich pod osłoną twojej obecności przed pychą człowieka, ochronisz ich w namiocie przed kłótliwymi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jest wielka dobroć twoja, którąś zachował bojącym się ciebie, którąś pokazywał tym, którzy ufają w tobie przed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wielkie mnóstwo słodkości twej, Panie, którąś zakrył bojącym się ciebie. Sprawiłeś tym, którzy nadzieję mają w tobie, przed oblicznością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 wielka, o Panie, Twoja dobroć, którą zachowujesz dla tych, co się boją Ciebie, i okazujesz tym, co w Tobie szukają ucieczki na oczach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wielka jest dobroć twoja, Którą zachowałeś dla tych, którzy się ciebie boją, Którą wobec ludzi okazałeś tym, którzy ufają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wielka jest dobroć Twoja, JAHWE, którą zachowujesz dla bojących się Ciebie i okazujesz wobec ludzi tym, którzy się chronią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jak wielka jest Twoja dobroć! Zachowujesz ją dla Twoich czcicieli, wyświadczasz ją wszystkim, którzy uciekają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wielka jest dobroć Twoja, Jahwe, którą gotujesz tym, co się Ciebie boją, którą wobec synów człowieczych świadczysz tym, co u Ciebie szukają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Wielką jest Twoja dobroć, którą zachowałeś dla bogobojnych, jaką przygotowałeś dla tych, co Ci ufają wobec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Osłonisz ich w ukryciu swej osoby przed zmawianiem się ludzi. Schowasz ich w swym szałasie przed kłótnią 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2:12&lt;/x&gt;; &lt;x&gt;230 5:111&lt;/x&gt;; &lt;x&gt;230 34:21-23&lt;/x&gt;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2024-05-28T08:02:03Z</dcterms:modified>
</cp:coreProperties>
</file>