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 w swym przerażeniu: Zostałem odtrącony sprzed Twoich oczu! Lecz wysłuchałeś głosu mego błagania o litość, gdy wzywałem Cię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pomyślałem sobie, przerażony, Że nie mogę liczyć na Twą bliskość, Lecz Ty wysłuchałeś mojej prośby, Moich błagań, gdy wzywałem Cię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Miłujcie JAHWE, wszyscy jego święci,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strzeże wiernych, a postępującym wyniośle odpłaca z nawiązką.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 w uciekaniu mojem: Odrzuconym jest od oczów twych; aleś ty wysłuchał głos modlitw moich, gdym wołał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mówił w zdumieniu umysłu mego: Jestem odrzucon od obliczności oczu twoich. Przetoś wysłuchał głos modlitwy mojej, gdym wołał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przerażony: Odcięty jestem od Twoich oczu, lecz Tyś wysłuchał głos mego błagania, gdy do Ciebie 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 w niepokoju swoim: Zostałem odtrącony sprzed oczu twoich. Zaiste, wysłuchałeś głosu błagania mego, Kiedy wołałem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powiedziałem przerażony: Zostałem usunięty sprzed Twoich oczu, to jednak wysłuchałeś mojego błagania, gdy wołałem do Ciebie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przerażony, mówiłem: Odrzuciłeś mnie sprzed oblicza swego. Ty jednak wysłuchałeś mej głośnej modlitwy, gdy wołałem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myślałem już w rozterce: ”Zostałem odtrącony sprzed Twych oczu”; Tyś jednak wysłuchał głosu mych błagań, gdy wołałem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w moim przerażeniu powiedziałem: Jestem odtrącony sprzed Twojego oblicza; ale kiedy do Ciebie wołałem, Ty słyszałeś głos mej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JAHWE, wszyscy lojalni wobec niego. Wiernych JAHWE strzeże, lecz z nawiązką odpłaca każdemu, kto przejawia wyniosłość.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2024-05-30T17:09:44Z</dcterms:modified>
</cp:coreProperties>
</file>