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ku mnie swoje ucho! Ocal mnie jak najszybciej! Bądź mi obronną skałą,* Warownym grodem – aby mnie wybawić!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swe ucho w mą stronę! Pośpiesz mi na pomoc! Bądź mi bezpieczną opoką, Warownym grodem — aby mnie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moją skałą i twierdzą; dlatego przez wzgląd na twoje imię kieruj mnie i 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mnie ucha twego, co rychlej wybaw mię; bądźże mi mocną skałą, domem obronnym, abyś mię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mnie ucha twego, pośpiesz się, abyś mię wyrwał. Bądź mi Bogiem obrońcą i domem ucieczki, abyś mię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ku mnie ucho, pośpiesz, aby mnie ocalić. Bądź dla mnie mocną opoką, warownią, która mnie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mnie ucho swoje, Śpiesznie ocal mnie! Bądź mi skałą obronną, grodem warownym, by mnie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ku mnie swoje ucho, ocal mnie czym prędzej! Bądź mi skałą obronną, warownią, w której ocaleję!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mnie ucha, pospiesz, aby mnie ratować! Bądź dla mnie skałą obronną, twierdzą warowną, aby mnie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mnie swego ucha i zechciej pośpieszyć mi na ratunek; bądź dla mnie skałą niezdobytą i twierdzą warowną dla mego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замовк, мої кості постарілися від того, що я кликав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ku mnie Twoje ucho oraz szybko mnie ocal; bądź dla mnie warowną opoką, zamkiem obronnym do mej pomocy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mą urwistą skałą i moją twierdzą; a przez wzgląd na swe imię będziesz mnie wiódł i prowadził.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23:25&lt;/x&gt;; &lt;x&gt;230 71:3&lt;/x&gt;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2024-05-28T15:46:52Z</dcterms:modified>
</cp:coreProperties>
</file>