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Jego święci! Gdyż niczego nie brak* tym,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2024-05-06T09:44:05Z</dcterms:modified>
</cp:coreProperties>
</file>