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 w każdym czasie, Pieśń dla Jego uwielbienia zawsze będzie na moich ustach!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2024-05-06T08:53:55Z</dcterms:modified>
</cp:coreProperties>
</file>