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wszystkich jego kości – Żadna z nich nie złamana.*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2024-05-06T01:18:35Z</dcterms:modified>
</cp:coreProperties>
</file>