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kordonem Tych, w których jest bojaźń przed Nim — i ratuje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jak dobry jest JAHWE: Błogosławiony człowiek, który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 obóz Anioł Pański około tych, którzy się go boją, i 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 anjoł PANski wokoło bojących się go i wyrwie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Anioł Pana zakłada obóz warowny wokół bojących się Jego i niesie im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zakłada obóz Wokół tych, którzy się go boją,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 JAHWE rozbija obóz wokół tych, którzy się Go boją i ich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szańcem bogobojnych, aby ich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wokół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сіть, якої не знають, і хай їх захопить лов, який сховали, і хай впадуть у сіть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rozłożył się dokoła Jego wiernych oraz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dobry; szczęśliwy jest krzepki mąż, który się u niego chroni.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2024-05-05T21:11:30Z</dcterms:modified>
</cp:coreProperties>
</file>