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droga będzie ciemna i śliska I niech anioł JAHWE ich ściga!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ich drogę ciemną i śliską I niech ich anioł JAHWE ściga!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droga ich będzie ciemna i śliska i niech anioł JAHWE ich ściga.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droga ich ciemna i śliska, Anioł Pański niech ich goni.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droga ich ciemnością i ślizawką, a Anjoł PANski niechaj ich goni.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droga ich będzie ciemna i śliska, gdy anioł Pański będzie ich ścigał.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droga ich będzie ciemna i śliska I anioł Pański niech ich ściga!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droga ich będzie ciemna i śliska, niech ściga ich anioł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droga będzie ciemna i śliska, niech ich ściga anioł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droga przed nimi będzie ciemna i śliska, gdy anioł Jahwe będzie ich ścigał.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твоє милосердя в небі, і твоя правда до хмар.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droga będzie ciemna i śliska, a anioł BOGA niech ich ściga.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droga ich zmieni się w ciemność i śliskie miejsca i niech anioł JAHWE ich ściga.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2024-05-02T05:05:26Z</dcterms:modified>
</cp:coreProperties>
</file>