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sprawiedliwość jest jak potężne góry,* Twoje rozstrzygnięcia – jak ogromna głębia! JAHWE,** (Ty) ratujesz ludzi i zwierzęta.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góry Boże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Przez nią, JHWH, (czyli: przez sprawiedliwość ) ratujesz ludzi i zwierzęta 4QPs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2024-05-02T09:46:32Z</dcterms:modified>
</cp:coreProperties>
</file>