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Błogosławiony, kto zważa na ubogiego, JAHWE go wybawi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На врозумлення синів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ma wzgląd na maluczkiego; w dniu nieszczęścia JAHWE go ocali.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2024-05-06T07:01:35Z</dcterms:modified>
</cp:coreProperties>
</file>