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Boże, słyszeliśmy na własne uszy, nasi ojcowie opowiadali nam o tym, czego dokonałeś za ich dni, w czasach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psalm nauczający.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ku wyrozumieniu.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Про тих, що змінилися. Для синів Корея на врозумлення. Пісня про улюбленого.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usłyszeliśmy na własne uszy, praojcowie nasi opowiedzieli nam o dziele, którego dokonałeś za ich dni, za dni 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2024-04-27T21:29:18Z</dcterms:modified>
</cp:coreProperties>
</file>